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4CAC6" w14:textId="3165A096" w:rsidR="00156EF1" w:rsidRPr="003D0FBD" w:rsidRDefault="00156EF1" w:rsidP="00F07379">
      <w:pPr>
        <w:pStyle w:val="RecipientAddress"/>
      </w:pPr>
    </w:p>
    <w:p w14:paraId="75DD7A68" w14:textId="7F18E6BC" w:rsidR="00156EF1" w:rsidRPr="00944EC8" w:rsidRDefault="00E127D6" w:rsidP="00156EF1">
      <w:pPr>
        <w:pStyle w:val="Salutation"/>
        <w:rPr>
          <w:rFonts w:ascii="Times New Roman" w:hAnsi="Times New Roman" w:cs="Times New Roman"/>
          <w:sz w:val="24"/>
          <w:szCs w:val="24"/>
        </w:rPr>
      </w:pPr>
      <w:r w:rsidRPr="00944EC8">
        <w:rPr>
          <w:rFonts w:ascii="Times New Roman" w:hAnsi="Times New Roman" w:cs="Times New Roman"/>
          <w:sz w:val="24"/>
          <w:szCs w:val="24"/>
        </w:rPr>
        <w:t xml:space="preserve">To </w:t>
      </w:r>
      <w:r w:rsidR="008D2DCE" w:rsidRPr="00944EC8">
        <w:rPr>
          <w:rFonts w:ascii="Times New Roman" w:hAnsi="Times New Roman" w:cs="Times New Roman"/>
          <w:sz w:val="24"/>
          <w:szCs w:val="24"/>
        </w:rPr>
        <w:t>o</w:t>
      </w:r>
      <w:r w:rsidRPr="00944EC8">
        <w:rPr>
          <w:rFonts w:ascii="Times New Roman" w:hAnsi="Times New Roman" w:cs="Times New Roman"/>
          <w:sz w:val="24"/>
          <w:szCs w:val="24"/>
        </w:rPr>
        <w:t xml:space="preserve">ur </w:t>
      </w:r>
      <w:r w:rsidR="008D2DCE" w:rsidRPr="00944EC8">
        <w:rPr>
          <w:rFonts w:ascii="Times New Roman" w:hAnsi="Times New Roman" w:cs="Times New Roman"/>
          <w:sz w:val="24"/>
          <w:szCs w:val="24"/>
        </w:rPr>
        <w:t>r</w:t>
      </w:r>
      <w:r w:rsidRPr="00944EC8">
        <w:rPr>
          <w:rFonts w:ascii="Times New Roman" w:hAnsi="Times New Roman" w:cs="Times New Roman"/>
          <w:sz w:val="24"/>
          <w:szCs w:val="24"/>
        </w:rPr>
        <w:t xml:space="preserve">esidents and </w:t>
      </w:r>
      <w:r w:rsidR="008D2DCE" w:rsidRPr="00944EC8">
        <w:rPr>
          <w:rFonts w:ascii="Times New Roman" w:hAnsi="Times New Roman" w:cs="Times New Roman"/>
          <w:sz w:val="24"/>
          <w:szCs w:val="24"/>
        </w:rPr>
        <w:t>f</w:t>
      </w:r>
      <w:r w:rsidRPr="00944EC8">
        <w:rPr>
          <w:rFonts w:ascii="Times New Roman" w:hAnsi="Times New Roman" w:cs="Times New Roman"/>
          <w:sz w:val="24"/>
          <w:szCs w:val="24"/>
        </w:rPr>
        <w:t xml:space="preserve">amily </w:t>
      </w:r>
      <w:r w:rsidR="008D2DCE" w:rsidRPr="00944EC8">
        <w:rPr>
          <w:rFonts w:ascii="Times New Roman" w:hAnsi="Times New Roman" w:cs="Times New Roman"/>
          <w:sz w:val="24"/>
          <w:szCs w:val="24"/>
        </w:rPr>
        <w:t>m</w:t>
      </w:r>
      <w:r w:rsidRPr="00944EC8">
        <w:rPr>
          <w:rFonts w:ascii="Times New Roman" w:hAnsi="Times New Roman" w:cs="Times New Roman"/>
          <w:sz w:val="24"/>
          <w:szCs w:val="24"/>
        </w:rPr>
        <w:t>embers,</w:t>
      </w:r>
    </w:p>
    <w:p w14:paraId="2B4A9AA3" w14:textId="16758C81" w:rsidR="00156EF1" w:rsidRPr="00944EC8" w:rsidRDefault="00E127D6" w:rsidP="00E127D6">
      <w:pPr>
        <w:rPr>
          <w:rFonts w:ascii="Times New Roman" w:hAnsi="Times New Roman" w:cs="Times New Roman"/>
          <w:sz w:val="24"/>
          <w:szCs w:val="24"/>
        </w:rPr>
      </w:pPr>
      <w:r w:rsidRPr="00944EC8">
        <w:rPr>
          <w:rFonts w:ascii="Times New Roman" w:hAnsi="Times New Roman" w:cs="Times New Roman"/>
          <w:sz w:val="24"/>
          <w:szCs w:val="24"/>
        </w:rPr>
        <w:t>We need your help to keep yourself and your family members safe. COVID</w:t>
      </w:r>
      <w:r w:rsidR="008D2DCE" w:rsidRPr="00944EC8">
        <w:rPr>
          <w:rFonts w:ascii="Times New Roman" w:hAnsi="Times New Roman" w:cs="Times New Roman"/>
          <w:sz w:val="24"/>
          <w:szCs w:val="24"/>
        </w:rPr>
        <w:t>-19</w:t>
      </w:r>
      <w:r w:rsidRPr="00944EC8">
        <w:rPr>
          <w:rFonts w:ascii="Times New Roman" w:hAnsi="Times New Roman" w:cs="Times New Roman"/>
          <w:sz w:val="24"/>
          <w:szCs w:val="24"/>
        </w:rPr>
        <w:t xml:space="preserve"> continues to impact the health of residents living in </w:t>
      </w:r>
      <w:r w:rsidR="008D2DCE" w:rsidRPr="00944EC8">
        <w:rPr>
          <w:rFonts w:ascii="Times New Roman" w:hAnsi="Times New Roman" w:cs="Times New Roman"/>
          <w:sz w:val="24"/>
          <w:szCs w:val="24"/>
        </w:rPr>
        <w:t>l</w:t>
      </w:r>
      <w:r w:rsidRPr="00944EC8">
        <w:rPr>
          <w:rFonts w:ascii="Times New Roman" w:hAnsi="Times New Roman" w:cs="Times New Roman"/>
          <w:sz w:val="24"/>
          <w:szCs w:val="24"/>
        </w:rPr>
        <w:t>ong</w:t>
      </w:r>
      <w:r w:rsidR="008D2DCE" w:rsidRPr="00944EC8">
        <w:rPr>
          <w:rFonts w:ascii="Times New Roman" w:hAnsi="Times New Roman" w:cs="Times New Roman"/>
          <w:sz w:val="24"/>
          <w:szCs w:val="24"/>
        </w:rPr>
        <w:t>-t</w:t>
      </w:r>
      <w:r w:rsidRPr="00944EC8">
        <w:rPr>
          <w:rFonts w:ascii="Times New Roman" w:hAnsi="Times New Roman" w:cs="Times New Roman"/>
          <w:sz w:val="24"/>
          <w:szCs w:val="24"/>
        </w:rPr>
        <w:t xml:space="preserve">erm </w:t>
      </w:r>
      <w:r w:rsidR="008D2DCE" w:rsidRPr="00944EC8">
        <w:rPr>
          <w:rFonts w:ascii="Times New Roman" w:hAnsi="Times New Roman" w:cs="Times New Roman"/>
          <w:sz w:val="24"/>
          <w:szCs w:val="24"/>
        </w:rPr>
        <w:t>c</w:t>
      </w:r>
      <w:r w:rsidRPr="00944EC8">
        <w:rPr>
          <w:rFonts w:ascii="Times New Roman" w:hAnsi="Times New Roman" w:cs="Times New Roman"/>
          <w:sz w:val="24"/>
          <w:szCs w:val="24"/>
        </w:rPr>
        <w:t xml:space="preserve">are </w:t>
      </w:r>
      <w:r w:rsidR="008D2DCE" w:rsidRPr="00944EC8">
        <w:rPr>
          <w:rFonts w:ascii="Times New Roman" w:hAnsi="Times New Roman" w:cs="Times New Roman"/>
          <w:sz w:val="24"/>
          <w:szCs w:val="24"/>
        </w:rPr>
        <w:t>f</w:t>
      </w:r>
      <w:r w:rsidRPr="00944EC8">
        <w:rPr>
          <w:rFonts w:ascii="Times New Roman" w:hAnsi="Times New Roman" w:cs="Times New Roman"/>
          <w:sz w:val="24"/>
          <w:szCs w:val="24"/>
        </w:rPr>
        <w:t xml:space="preserve">acilities. Many residents have underlying health conditions and live in group settings. Residents are </w:t>
      </w:r>
      <w:r w:rsidR="00206C6D">
        <w:rPr>
          <w:rFonts w:ascii="Times New Roman" w:hAnsi="Times New Roman" w:cs="Times New Roman"/>
          <w:sz w:val="24"/>
          <w:szCs w:val="24"/>
        </w:rPr>
        <w:t xml:space="preserve">also </w:t>
      </w:r>
      <w:r w:rsidRPr="00944EC8">
        <w:rPr>
          <w:rFonts w:ascii="Times New Roman" w:hAnsi="Times New Roman" w:cs="Times New Roman"/>
          <w:sz w:val="24"/>
          <w:szCs w:val="24"/>
        </w:rPr>
        <w:t>at higher risk of infection and severe illness from COVID</w:t>
      </w:r>
      <w:r w:rsidR="008D2DCE" w:rsidRPr="00944EC8">
        <w:rPr>
          <w:rFonts w:ascii="Times New Roman" w:hAnsi="Times New Roman" w:cs="Times New Roman"/>
          <w:sz w:val="24"/>
          <w:szCs w:val="24"/>
        </w:rPr>
        <w:t>-19</w:t>
      </w:r>
      <w:r w:rsidRPr="00944EC8">
        <w:rPr>
          <w:rFonts w:ascii="Times New Roman" w:hAnsi="Times New Roman" w:cs="Times New Roman"/>
          <w:sz w:val="24"/>
          <w:szCs w:val="24"/>
        </w:rPr>
        <w:t>. Our residents and family members are very important to us</w:t>
      </w:r>
      <w:r w:rsidR="00206C6D">
        <w:rPr>
          <w:rFonts w:ascii="Times New Roman" w:hAnsi="Times New Roman" w:cs="Times New Roman"/>
          <w:sz w:val="24"/>
          <w:szCs w:val="24"/>
        </w:rPr>
        <w:t>,</w:t>
      </w:r>
      <w:r w:rsidRPr="00944EC8">
        <w:rPr>
          <w:rFonts w:ascii="Times New Roman" w:hAnsi="Times New Roman" w:cs="Times New Roman"/>
          <w:sz w:val="24"/>
          <w:szCs w:val="24"/>
        </w:rPr>
        <w:t xml:space="preserve"> and getting vaccinated is critical to decreasing symptoms</w:t>
      </w:r>
      <w:r w:rsidR="003B2B73" w:rsidRPr="00944EC8">
        <w:rPr>
          <w:rFonts w:ascii="Times New Roman" w:hAnsi="Times New Roman" w:cs="Times New Roman"/>
          <w:sz w:val="24"/>
          <w:szCs w:val="24"/>
        </w:rPr>
        <w:t xml:space="preserve">, </w:t>
      </w:r>
      <w:r w:rsidRPr="00944EC8">
        <w:rPr>
          <w:rFonts w:ascii="Times New Roman" w:hAnsi="Times New Roman" w:cs="Times New Roman"/>
          <w:sz w:val="24"/>
          <w:szCs w:val="24"/>
        </w:rPr>
        <w:t>severe illness</w:t>
      </w:r>
      <w:r w:rsidR="003B2B73" w:rsidRPr="00944EC8">
        <w:rPr>
          <w:rFonts w:ascii="Times New Roman" w:hAnsi="Times New Roman" w:cs="Times New Roman"/>
          <w:sz w:val="24"/>
          <w:szCs w:val="24"/>
        </w:rPr>
        <w:t xml:space="preserve">, and death </w:t>
      </w:r>
      <w:r w:rsidRPr="00944EC8">
        <w:rPr>
          <w:rFonts w:ascii="Times New Roman" w:hAnsi="Times New Roman" w:cs="Times New Roman"/>
          <w:sz w:val="24"/>
          <w:szCs w:val="24"/>
        </w:rPr>
        <w:t>caused by COVID</w:t>
      </w:r>
      <w:r w:rsidR="008D2DCE" w:rsidRPr="00944EC8">
        <w:rPr>
          <w:rFonts w:ascii="Times New Roman" w:hAnsi="Times New Roman" w:cs="Times New Roman"/>
          <w:sz w:val="24"/>
          <w:szCs w:val="24"/>
        </w:rPr>
        <w:t>-19</w:t>
      </w:r>
      <w:r w:rsidRPr="00944EC8">
        <w:rPr>
          <w:rFonts w:ascii="Times New Roman" w:hAnsi="Times New Roman" w:cs="Times New Roman"/>
          <w:sz w:val="24"/>
          <w:szCs w:val="24"/>
        </w:rPr>
        <w:t>.</w:t>
      </w:r>
    </w:p>
    <w:p w14:paraId="7E2C103A" w14:textId="7612FF5F" w:rsidR="00E127D6" w:rsidRPr="00944EC8" w:rsidRDefault="00E127D6" w:rsidP="00E127D6">
      <w:pPr>
        <w:rPr>
          <w:rFonts w:ascii="Times New Roman" w:hAnsi="Times New Roman" w:cs="Times New Roman"/>
          <w:sz w:val="24"/>
          <w:szCs w:val="24"/>
        </w:rPr>
      </w:pPr>
      <w:r w:rsidRPr="00944EC8">
        <w:rPr>
          <w:rFonts w:ascii="Times New Roman" w:hAnsi="Times New Roman" w:cs="Times New Roman"/>
          <w:sz w:val="24"/>
          <w:szCs w:val="24"/>
        </w:rPr>
        <w:t>The impact of COVID</w:t>
      </w:r>
      <w:r w:rsidR="008D2DCE" w:rsidRPr="00944EC8">
        <w:rPr>
          <w:rFonts w:ascii="Times New Roman" w:hAnsi="Times New Roman" w:cs="Times New Roman"/>
          <w:sz w:val="24"/>
          <w:szCs w:val="24"/>
        </w:rPr>
        <w:t>-19</w:t>
      </w:r>
      <w:r w:rsidRPr="00944EC8">
        <w:rPr>
          <w:rFonts w:ascii="Times New Roman" w:hAnsi="Times New Roman" w:cs="Times New Roman"/>
          <w:sz w:val="24"/>
          <w:szCs w:val="24"/>
        </w:rPr>
        <w:t xml:space="preserve"> on </w:t>
      </w:r>
      <w:r w:rsidR="008D2DCE" w:rsidRPr="00944EC8">
        <w:rPr>
          <w:rFonts w:ascii="Times New Roman" w:hAnsi="Times New Roman" w:cs="Times New Roman"/>
          <w:sz w:val="24"/>
          <w:szCs w:val="24"/>
        </w:rPr>
        <w:t>l</w:t>
      </w:r>
      <w:r w:rsidRPr="00944EC8">
        <w:rPr>
          <w:rFonts w:ascii="Times New Roman" w:hAnsi="Times New Roman" w:cs="Times New Roman"/>
          <w:sz w:val="24"/>
          <w:szCs w:val="24"/>
        </w:rPr>
        <w:t>ong</w:t>
      </w:r>
      <w:r w:rsidR="008D2DCE" w:rsidRPr="00944EC8">
        <w:rPr>
          <w:rFonts w:ascii="Times New Roman" w:hAnsi="Times New Roman" w:cs="Times New Roman"/>
          <w:sz w:val="24"/>
          <w:szCs w:val="24"/>
        </w:rPr>
        <w:t>-t</w:t>
      </w:r>
      <w:r w:rsidRPr="00944EC8">
        <w:rPr>
          <w:rFonts w:ascii="Times New Roman" w:hAnsi="Times New Roman" w:cs="Times New Roman"/>
          <w:sz w:val="24"/>
          <w:szCs w:val="24"/>
        </w:rPr>
        <w:t xml:space="preserve">erm </w:t>
      </w:r>
      <w:r w:rsidR="008D2DCE" w:rsidRPr="00944EC8">
        <w:rPr>
          <w:rFonts w:ascii="Times New Roman" w:hAnsi="Times New Roman" w:cs="Times New Roman"/>
          <w:sz w:val="24"/>
          <w:szCs w:val="24"/>
        </w:rPr>
        <w:t>c</w:t>
      </w:r>
      <w:r w:rsidRPr="00944EC8">
        <w:rPr>
          <w:rFonts w:ascii="Times New Roman" w:hAnsi="Times New Roman" w:cs="Times New Roman"/>
          <w:sz w:val="24"/>
          <w:szCs w:val="24"/>
        </w:rPr>
        <w:t xml:space="preserve">are </w:t>
      </w:r>
      <w:r w:rsidR="008D2DCE" w:rsidRPr="00944EC8">
        <w:rPr>
          <w:rFonts w:ascii="Times New Roman" w:hAnsi="Times New Roman" w:cs="Times New Roman"/>
          <w:sz w:val="24"/>
          <w:szCs w:val="24"/>
        </w:rPr>
        <w:t>r</w:t>
      </w:r>
      <w:r w:rsidRPr="00944EC8">
        <w:rPr>
          <w:rFonts w:ascii="Times New Roman" w:hAnsi="Times New Roman" w:cs="Times New Roman"/>
          <w:sz w:val="24"/>
          <w:szCs w:val="24"/>
        </w:rPr>
        <w:t xml:space="preserve">esidents is a top priority for </w:t>
      </w:r>
      <w:r w:rsidR="003B2B73" w:rsidRPr="00944EC8">
        <w:rPr>
          <w:rFonts w:ascii="Times New Roman" w:hAnsi="Times New Roman" w:cs="Times New Roman"/>
          <w:sz w:val="24"/>
          <w:szCs w:val="24"/>
        </w:rPr>
        <w:t xml:space="preserve">The </w:t>
      </w:r>
      <w:r w:rsidRPr="00944EC8">
        <w:rPr>
          <w:rFonts w:ascii="Times New Roman" w:hAnsi="Times New Roman" w:cs="Times New Roman"/>
          <w:sz w:val="24"/>
          <w:szCs w:val="24"/>
        </w:rPr>
        <w:t xml:space="preserve">Centers for Medicare </w:t>
      </w:r>
      <w:r w:rsidR="008D2DCE" w:rsidRPr="00944EC8">
        <w:rPr>
          <w:rFonts w:ascii="Times New Roman" w:hAnsi="Times New Roman" w:cs="Times New Roman"/>
          <w:sz w:val="24"/>
          <w:szCs w:val="24"/>
        </w:rPr>
        <w:t>&amp;</w:t>
      </w:r>
      <w:r w:rsidRPr="00944EC8">
        <w:rPr>
          <w:rFonts w:ascii="Times New Roman" w:hAnsi="Times New Roman" w:cs="Times New Roman"/>
          <w:sz w:val="24"/>
          <w:szCs w:val="24"/>
        </w:rPr>
        <w:t xml:space="preserve"> Medicaid Services</w:t>
      </w:r>
      <w:r w:rsidR="003B2B73" w:rsidRPr="00944EC8">
        <w:rPr>
          <w:rFonts w:ascii="Times New Roman" w:hAnsi="Times New Roman" w:cs="Times New Roman"/>
          <w:sz w:val="24"/>
          <w:szCs w:val="24"/>
        </w:rPr>
        <w:t xml:space="preserve"> (CMS</w:t>
      </w:r>
      <w:r w:rsidRPr="00944EC8">
        <w:rPr>
          <w:rFonts w:ascii="Times New Roman" w:hAnsi="Times New Roman" w:cs="Times New Roman"/>
          <w:sz w:val="24"/>
          <w:szCs w:val="24"/>
        </w:rPr>
        <w:t>).</w:t>
      </w:r>
      <w:r w:rsidR="00206C6D">
        <w:rPr>
          <w:rFonts w:ascii="Times New Roman" w:hAnsi="Times New Roman" w:cs="Times New Roman"/>
          <w:sz w:val="24"/>
          <w:szCs w:val="24"/>
        </w:rPr>
        <w:t xml:space="preserve"> Therefore, </w:t>
      </w:r>
      <w:r w:rsidRPr="00944EC8">
        <w:rPr>
          <w:rFonts w:ascii="Times New Roman" w:hAnsi="Times New Roman" w:cs="Times New Roman"/>
          <w:sz w:val="24"/>
          <w:szCs w:val="24"/>
        </w:rPr>
        <w:t xml:space="preserve">CMS is increasing efforts to improve vaccination rates and </w:t>
      </w:r>
      <w:r w:rsidR="00206C6D">
        <w:rPr>
          <w:rFonts w:ascii="Times New Roman" w:hAnsi="Times New Roman" w:cs="Times New Roman"/>
          <w:sz w:val="24"/>
          <w:szCs w:val="24"/>
        </w:rPr>
        <w:t xml:space="preserve">the use of certain medications to </w:t>
      </w:r>
      <w:r w:rsidRPr="00944EC8">
        <w:rPr>
          <w:rFonts w:ascii="Times New Roman" w:hAnsi="Times New Roman" w:cs="Times New Roman"/>
          <w:sz w:val="24"/>
          <w:szCs w:val="24"/>
        </w:rPr>
        <w:t xml:space="preserve">reduce </w:t>
      </w:r>
      <w:r w:rsidR="00206C6D">
        <w:rPr>
          <w:rFonts w:ascii="Times New Roman" w:hAnsi="Times New Roman" w:cs="Times New Roman"/>
          <w:sz w:val="24"/>
          <w:szCs w:val="24"/>
        </w:rPr>
        <w:t xml:space="preserve">severe illness and </w:t>
      </w:r>
      <w:r w:rsidRPr="00944EC8">
        <w:rPr>
          <w:rFonts w:ascii="Times New Roman" w:hAnsi="Times New Roman" w:cs="Times New Roman"/>
          <w:sz w:val="24"/>
          <w:szCs w:val="24"/>
        </w:rPr>
        <w:t>death in</w:t>
      </w:r>
      <w:r w:rsidR="00944EC8">
        <w:rPr>
          <w:rFonts w:ascii="Times New Roman" w:hAnsi="Times New Roman" w:cs="Times New Roman"/>
          <w:sz w:val="24"/>
          <w:szCs w:val="24"/>
        </w:rPr>
        <w:t xml:space="preserve"> l</w:t>
      </w:r>
      <w:r w:rsidRPr="00944EC8">
        <w:rPr>
          <w:rFonts w:ascii="Times New Roman" w:hAnsi="Times New Roman" w:cs="Times New Roman"/>
          <w:sz w:val="24"/>
          <w:szCs w:val="24"/>
        </w:rPr>
        <w:t>ong</w:t>
      </w:r>
      <w:r w:rsidR="00944EC8">
        <w:rPr>
          <w:rFonts w:ascii="Times New Roman" w:hAnsi="Times New Roman" w:cs="Times New Roman"/>
          <w:sz w:val="24"/>
          <w:szCs w:val="24"/>
        </w:rPr>
        <w:t>-t</w:t>
      </w:r>
      <w:r w:rsidRPr="00944EC8">
        <w:rPr>
          <w:rFonts w:ascii="Times New Roman" w:hAnsi="Times New Roman" w:cs="Times New Roman"/>
          <w:sz w:val="24"/>
          <w:szCs w:val="24"/>
        </w:rPr>
        <w:t xml:space="preserve">erm </w:t>
      </w:r>
      <w:r w:rsidR="00944EC8">
        <w:rPr>
          <w:rFonts w:ascii="Times New Roman" w:hAnsi="Times New Roman" w:cs="Times New Roman"/>
          <w:sz w:val="24"/>
          <w:szCs w:val="24"/>
        </w:rPr>
        <w:t>c</w:t>
      </w:r>
      <w:r w:rsidRPr="00944EC8">
        <w:rPr>
          <w:rFonts w:ascii="Times New Roman" w:hAnsi="Times New Roman" w:cs="Times New Roman"/>
          <w:sz w:val="24"/>
          <w:szCs w:val="24"/>
        </w:rPr>
        <w:t xml:space="preserve">are </w:t>
      </w:r>
      <w:r w:rsidR="00944EC8">
        <w:rPr>
          <w:rFonts w:ascii="Times New Roman" w:hAnsi="Times New Roman" w:cs="Times New Roman"/>
          <w:sz w:val="24"/>
          <w:szCs w:val="24"/>
        </w:rPr>
        <w:t>r</w:t>
      </w:r>
      <w:r w:rsidRPr="00944EC8">
        <w:rPr>
          <w:rFonts w:ascii="Times New Roman" w:hAnsi="Times New Roman" w:cs="Times New Roman"/>
          <w:sz w:val="24"/>
          <w:szCs w:val="24"/>
        </w:rPr>
        <w:t xml:space="preserve">esidents. CMS has </w:t>
      </w:r>
      <w:r w:rsidR="008D2DCE" w:rsidRPr="00944EC8">
        <w:rPr>
          <w:rFonts w:ascii="Times New Roman" w:hAnsi="Times New Roman" w:cs="Times New Roman"/>
          <w:sz w:val="24"/>
          <w:szCs w:val="24"/>
        </w:rPr>
        <w:t xml:space="preserve">rolled out a six-week </w:t>
      </w:r>
      <w:r w:rsidR="00206C6D">
        <w:rPr>
          <w:rFonts w:ascii="Times New Roman" w:hAnsi="Times New Roman" w:cs="Times New Roman"/>
          <w:sz w:val="24"/>
          <w:szCs w:val="24"/>
        </w:rPr>
        <w:t>program</w:t>
      </w:r>
      <w:r w:rsidR="008D2DCE" w:rsidRPr="00944EC8">
        <w:rPr>
          <w:rFonts w:ascii="Times New Roman" w:hAnsi="Times New Roman" w:cs="Times New Roman"/>
          <w:sz w:val="24"/>
          <w:szCs w:val="24"/>
        </w:rPr>
        <w:t xml:space="preserve"> </w:t>
      </w:r>
      <w:r w:rsidR="003B2B73" w:rsidRPr="00944EC8">
        <w:rPr>
          <w:rFonts w:ascii="Times New Roman" w:hAnsi="Times New Roman" w:cs="Times New Roman"/>
          <w:sz w:val="24"/>
          <w:szCs w:val="24"/>
        </w:rPr>
        <w:t>to increase vaccination rates.</w:t>
      </w:r>
      <w:r w:rsidR="00206C6D">
        <w:rPr>
          <w:rFonts w:ascii="Times New Roman" w:hAnsi="Times New Roman" w:cs="Times New Roman"/>
          <w:sz w:val="24"/>
          <w:szCs w:val="24"/>
        </w:rPr>
        <w:t xml:space="preserve"> Join this important cause and get vaccinated.</w:t>
      </w:r>
    </w:p>
    <w:p w14:paraId="25D28FB7" w14:textId="406A2DAC" w:rsidR="003B2B73" w:rsidRPr="00944EC8" w:rsidRDefault="003B2B73" w:rsidP="00E127D6">
      <w:pPr>
        <w:rPr>
          <w:rFonts w:ascii="Times New Roman" w:hAnsi="Times New Roman" w:cs="Times New Roman"/>
          <w:sz w:val="24"/>
          <w:szCs w:val="24"/>
        </w:rPr>
      </w:pPr>
      <w:r w:rsidRPr="00944EC8">
        <w:rPr>
          <w:rFonts w:ascii="Times New Roman" w:hAnsi="Times New Roman" w:cs="Times New Roman"/>
          <w:sz w:val="24"/>
          <w:szCs w:val="24"/>
        </w:rPr>
        <w:t>The Centers for Disease Control and Prevention (CDC) has determined that the COVID-19 vaccines currently available in the United States are safe and effective at preventing severe illness from COVID-19 and limiting the spread of the virus that causes it.</w:t>
      </w:r>
    </w:p>
    <w:p w14:paraId="4466FF18" w14:textId="77DC9EF0" w:rsidR="003B2B73" w:rsidRPr="00944EC8" w:rsidRDefault="003B2B73" w:rsidP="00E127D6">
      <w:pPr>
        <w:rPr>
          <w:rFonts w:ascii="Times New Roman" w:hAnsi="Times New Roman" w:cs="Times New Roman"/>
          <w:sz w:val="24"/>
          <w:szCs w:val="24"/>
        </w:rPr>
      </w:pPr>
      <w:r w:rsidRPr="00944EC8">
        <w:rPr>
          <w:rFonts w:ascii="Times New Roman" w:hAnsi="Times New Roman" w:cs="Times New Roman"/>
          <w:sz w:val="24"/>
          <w:szCs w:val="24"/>
        </w:rPr>
        <w:t>Please help us protect our residents and family members by agreeing to receive the COVID</w:t>
      </w:r>
      <w:r w:rsidR="00944EC8">
        <w:rPr>
          <w:rFonts w:ascii="Times New Roman" w:hAnsi="Times New Roman" w:cs="Times New Roman"/>
          <w:sz w:val="24"/>
          <w:szCs w:val="24"/>
        </w:rPr>
        <w:t>-19</w:t>
      </w:r>
      <w:r w:rsidRPr="00944EC8">
        <w:rPr>
          <w:rFonts w:ascii="Times New Roman" w:hAnsi="Times New Roman" w:cs="Times New Roman"/>
          <w:sz w:val="24"/>
          <w:szCs w:val="24"/>
        </w:rPr>
        <w:t xml:space="preserve"> vaccine. Resident, </w:t>
      </w:r>
      <w:r w:rsidR="008D2DCE" w:rsidRPr="00944EC8">
        <w:rPr>
          <w:rFonts w:ascii="Times New Roman" w:hAnsi="Times New Roman" w:cs="Times New Roman"/>
          <w:sz w:val="24"/>
          <w:szCs w:val="24"/>
        </w:rPr>
        <w:t>f</w:t>
      </w:r>
      <w:r w:rsidRPr="00944EC8">
        <w:rPr>
          <w:rFonts w:ascii="Times New Roman" w:hAnsi="Times New Roman" w:cs="Times New Roman"/>
          <w:sz w:val="24"/>
          <w:szCs w:val="24"/>
        </w:rPr>
        <w:t xml:space="preserve">amily </w:t>
      </w:r>
      <w:r w:rsidR="008D2DCE" w:rsidRPr="00944EC8">
        <w:rPr>
          <w:rFonts w:ascii="Times New Roman" w:hAnsi="Times New Roman" w:cs="Times New Roman"/>
          <w:sz w:val="24"/>
          <w:szCs w:val="24"/>
        </w:rPr>
        <w:t>m</w:t>
      </w:r>
      <w:r w:rsidRPr="00944EC8">
        <w:rPr>
          <w:rFonts w:ascii="Times New Roman" w:hAnsi="Times New Roman" w:cs="Times New Roman"/>
          <w:sz w:val="24"/>
          <w:szCs w:val="24"/>
        </w:rPr>
        <w:t xml:space="preserve">ember, and </w:t>
      </w:r>
      <w:r w:rsidR="008D2DCE" w:rsidRPr="00944EC8">
        <w:rPr>
          <w:rFonts w:ascii="Times New Roman" w:hAnsi="Times New Roman" w:cs="Times New Roman"/>
          <w:sz w:val="24"/>
          <w:szCs w:val="24"/>
        </w:rPr>
        <w:t>s</w:t>
      </w:r>
      <w:r w:rsidRPr="00944EC8">
        <w:rPr>
          <w:rFonts w:ascii="Times New Roman" w:hAnsi="Times New Roman" w:cs="Times New Roman"/>
          <w:sz w:val="24"/>
          <w:szCs w:val="24"/>
        </w:rPr>
        <w:t>taff safety continues to be our top priority. You can make a difference in this ongoing fight against COVID</w:t>
      </w:r>
      <w:r w:rsidR="008D2DCE" w:rsidRPr="00944EC8">
        <w:rPr>
          <w:rFonts w:ascii="Times New Roman" w:hAnsi="Times New Roman" w:cs="Times New Roman"/>
          <w:sz w:val="24"/>
          <w:szCs w:val="24"/>
        </w:rPr>
        <w:t>-19</w:t>
      </w:r>
      <w:r w:rsidRPr="00944E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ADF3AC" w14:textId="2AA5C52B" w:rsidR="00D611FE" w:rsidRPr="00944EC8" w:rsidRDefault="00B0500E" w:rsidP="003B2B73">
      <w:pPr>
        <w:pStyle w:val="Clos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Sincerely:"/>
          <w:tag w:val="Sincerely:"/>
          <w:id w:val="1350603834"/>
          <w:placeholder>
            <w:docPart w:val="6568444513F942E0AEF6E86472B38096"/>
          </w:placeholder>
          <w:temporary/>
          <w:showingPlcHdr/>
          <w15:appearance w15:val="hidden"/>
        </w:sdtPr>
        <w:sdtEndPr/>
        <w:sdtContent>
          <w:r w:rsidR="00156EF1" w:rsidRPr="00944EC8">
            <w:rPr>
              <w:rFonts w:ascii="Times New Roman" w:hAnsi="Times New Roman" w:cs="Times New Roman"/>
              <w:sz w:val="24"/>
              <w:szCs w:val="24"/>
            </w:rPr>
            <w:t>Sincerely,</w:t>
          </w:r>
        </w:sdtContent>
      </w:sdt>
    </w:p>
    <w:sectPr w:rsidR="00D611FE" w:rsidRPr="00944EC8" w:rsidSect="00EB1088">
      <w:footerReference w:type="default" r:id="rId10"/>
      <w:headerReference w:type="first" r:id="rId11"/>
      <w:pgSz w:w="12240" w:h="15840" w:code="1"/>
      <w:pgMar w:top="1008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BD884" w14:textId="77777777" w:rsidR="00947397" w:rsidRDefault="00947397">
      <w:pPr>
        <w:spacing w:after="0" w:line="240" w:lineRule="auto"/>
      </w:pPr>
      <w:r>
        <w:separator/>
      </w:r>
    </w:p>
  </w:endnote>
  <w:endnote w:type="continuationSeparator" w:id="0">
    <w:p w14:paraId="23C1FD78" w14:textId="77777777" w:rsidR="00947397" w:rsidRDefault="00947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1Light-Accent6"/>
      <w:tblW w:w="5200" w:type="pct"/>
      <w:tblLook w:val="04A0" w:firstRow="1" w:lastRow="0" w:firstColumn="1" w:lastColumn="0" w:noHBand="0" w:noVBand="1"/>
      <w:tblDescription w:val="Footer layout table"/>
    </w:tblPr>
    <w:tblGrid>
      <w:gridCol w:w="360"/>
      <w:gridCol w:w="7543"/>
      <w:gridCol w:w="222"/>
      <w:gridCol w:w="222"/>
      <w:gridCol w:w="1003"/>
    </w:tblGrid>
    <w:tr w:rsidR="00CB2712" w14:paraId="01FFEB27" w14:textId="77777777" w:rsidTr="00C84BD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28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1" w:type="dxa"/>
        </w:tcPr>
        <w:p w14:paraId="34718B3F" w14:textId="77777777" w:rsidR="00CB2712" w:rsidRDefault="00CB2712" w:rsidP="00CB2712"/>
      </w:tc>
      <w:tc>
        <w:tcPr>
          <w:tcW w:w="7595" w:type="dxa"/>
        </w:tcPr>
        <w:p w14:paraId="02F7B340" w14:textId="77777777" w:rsidR="00CB2712" w:rsidRDefault="00AE267E" w:rsidP="00CB271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12DAB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202" w:type="dxa"/>
        </w:tcPr>
        <w:p w14:paraId="73A45D09" w14:textId="77777777" w:rsidR="00CB2712" w:rsidRDefault="00CB2712" w:rsidP="00CB271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202" w:type="dxa"/>
        </w:tcPr>
        <w:p w14:paraId="03922AB8" w14:textId="77777777" w:rsidR="00CB2712" w:rsidRDefault="00CB2712" w:rsidP="00CB271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009" w:type="dxa"/>
        </w:tcPr>
        <w:p w14:paraId="197D9669" w14:textId="77777777" w:rsidR="00CB2712" w:rsidRDefault="00CB2712" w:rsidP="00CB271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51ECE2B3" w14:textId="77777777" w:rsidR="00CB2712" w:rsidRDefault="00CB2712" w:rsidP="00CB2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8269B" w14:textId="77777777" w:rsidR="00947397" w:rsidRDefault="00947397">
      <w:pPr>
        <w:spacing w:after="0" w:line="240" w:lineRule="auto"/>
      </w:pPr>
      <w:r>
        <w:separator/>
      </w:r>
    </w:p>
  </w:footnote>
  <w:footnote w:type="continuationSeparator" w:id="0">
    <w:p w14:paraId="3C0C1BED" w14:textId="77777777" w:rsidR="00947397" w:rsidRDefault="00947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B8FCF" w14:textId="58C9FC6C" w:rsidR="00A45AFF" w:rsidRPr="00E42A92" w:rsidRDefault="00E42A92" w:rsidP="00E42A92">
    <w:pPr>
      <w:pStyle w:val="Header"/>
      <w:jc w:val="center"/>
      <w:rPr>
        <w:rFonts w:ascii="Times New Roman" w:hAnsi="Times New Roman" w:cs="Times New Roman"/>
      </w:rPr>
    </w:pPr>
    <w:r w:rsidRPr="00E42A92">
      <w:rPr>
        <w:rFonts w:ascii="Times New Roman" w:hAnsi="Times New Roman" w:cs="Times New Roman"/>
      </w:rPr>
      <w:t>Nursing Home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0683241">
    <w:abstractNumId w:val="9"/>
  </w:num>
  <w:num w:numId="2" w16cid:durableId="2072264456">
    <w:abstractNumId w:val="7"/>
  </w:num>
  <w:num w:numId="3" w16cid:durableId="629702295">
    <w:abstractNumId w:val="6"/>
  </w:num>
  <w:num w:numId="4" w16cid:durableId="928780673">
    <w:abstractNumId w:val="5"/>
  </w:num>
  <w:num w:numId="5" w16cid:durableId="1635132933">
    <w:abstractNumId w:val="4"/>
  </w:num>
  <w:num w:numId="6" w16cid:durableId="437213550">
    <w:abstractNumId w:val="8"/>
  </w:num>
  <w:num w:numId="7" w16cid:durableId="2030403578">
    <w:abstractNumId w:val="3"/>
  </w:num>
  <w:num w:numId="8" w16cid:durableId="1517962286">
    <w:abstractNumId w:val="2"/>
  </w:num>
  <w:num w:numId="9" w16cid:durableId="2130931938">
    <w:abstractNumId w:val="1"/>
  </w:num>
  <w:num w:numId="10" w16cid:durableId="781536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D6"/>
    <w:rsid w:val="00000A9D"/>
    <w:rsid w:val="00004C79"/>
    <w:rsid w:val="00156EF1"/>
    <w:rsid w:val="001E2F61"/>
    <w:rsid w:val="00206C6D"/>
    <w:rsid w:val="002229ED"/>
    <w:rsid w:val="0025566C"/>
    <w:rsid w:val="002B1E20"/>
    <w:rsid w:val="002C2563"/>
    <w:rsid w:val="00343FBB"/>
    <w:rsid w:val="0037096C"/>
    <w:rsid w:val="003B2B73"/>
    <w:rsid w:val="003D0FBD"/>
    <w:rsid w:val="00401E15"/>
    <w:rsid w:val="00480808"/>
    <w:rsid w:val="004B5284"/>
    <w:rsid w:val="00565E2F"/>
    <w:rsid w:val="005E5E2B"/>
    <w:rsid w:val="006035C9"/>
    <w:rsid w:val="006515E8"/>
    <w:rsid w:val="006F1118"/>
    <w:rsid w:val="00741FDE"/>
    <w:rsid w:val="007F5141"/>
    <w:rsid w:val="008347EF"/>
    <w:rsid w:val="008D2DCE"/>
    <w:rsid w:val="00944EC8"/>
    <w:rsid w:val="00946252"/>
    <w:rsid w:val="00947397"/>
    <w:rsid w:val="0098300D"/>
    <w:rsid w:val="009B33F9"/>
    <w:rsid w:val="009E37DE"/>
    <w:rsid w:val="009F0B81"/>
    <w:rsid w:val="00A36F67"/>
    <w:rsid w:val="00A45AFF"/>
    <w:rsid w:val="00AB1341"/>
    <w:rsid w:val="00AE267E"/>
    <w:rsid w:val="00B0500E"/>
    <w:rsid w:val="00B8163C"/>
    <w:rsid w:val="00B9569D"/>
    <w:rsid w:val="00BF473C"/>
    <w:rsid w:val="00C62B67"/>
    <w:rsid w:val="00C84BD1"/>
    <w:rsid w:val="00CB2712"/>
    <w:rsid w:val="00CD5E29"/>
    <w:rsid w:val="00D25C8E"/>
    <w:rsid w:val="00D35E92"/>
    <w:rsid w:val="00D4190C"/>
    <w:rsid w:val="00D611FE"/>
    <w:rsid w:val="00D66811"/>
    <w:rsid w:val="00D906CA"/>
    <w:rsid w:val="00E127D6"/>
    <w:rsid w:val="00E12DAB"/>
    <w:rsid w:val="00E156BA"/>
    <w:rsid w:val="00E42A92"/>
    <w:rsid w:val="00EB1088"/>
    <w:rsid w:val="00EE4599"/>
    <w:rsid w:val="00F07379"/>
    <w:rsid w:val="00F30102"/>
    <w:rsid w:val="00F353FD"/>
    <w:rsid w:val="00F4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1DA018"/>
  <w15:chartTrackingRefBased/>
  <w15:docId w15:val="{40CC9F02-F9A3-4945-8E0E-9D221F89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118"/>
  </w:style>
  <w:style w:type="paragraph" w:styleId="Heading1">
    <w:name w:val="heading 1"/>
    <w:basedOn w:val="Normal"/>
    <w:next w:val="Normal"/>
    <w:link w:val="Heading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8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8"/>
    <w:rsid w:val="00C62B67"/>
  </w:style>
  <w:style w:type="character" w:styleId="PlaceholderText">
    <w:name w:val="Placeholder Text"/>
    <w:basedOn w:val="DefaultParagraphFont"/>
    <w:uiPriority w:val="99"/>
    <w:semiHidden/>
    <w:rsid w:val="00CD5E29"/>
    <w:rPr>
      <w:color w:val="3A3A3A" w:themeColor="background2" w:themeShade="40"/>
    </w:rPr>
  </w:style>
  <w:style w:type="paragraph" w:styleId="Header">
    <w:name w:val="header"/>
    <w:basedOn w:val="Normal"/>
    <w:link w:val="HeaderChar"/>
    <w:uiPriority w:val="19"/>
    <w:unhideWhenUsed/>
    <w:rsid w:val="00EE45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  <w:rsid w:val="00EE4599"/>
  </w:style>
  <w:style w:type="paragraph" w:customStyle="1" w:styleId="SenderAddress">
    <w:name w:val="Sender Address"/>
    <w:basedOn w:val="Normal"/>
    <w:uiPriority w:val="1"/>
    <w:qFormat/>
    <w:rsid w:val="00343FBB"/>
    <w:pPr>
      <w:spacing w:after="0" w:line="264" w:lineRule="auto"/>
    </w:pPr>
  </w:style>
  <w:style w:type="paragraph" w:styleId="Date">
    <w:name w:val="Date"/>
    <w:basedOn w:val="Normal"/>
    <w:next w:val="Normal"/>
    <w:link w:val="DateChar"/>
    <w:uiPriority w:val="2"/>
    <w:unhideWhenUsed/>
    <w:rsid w:val="00D25C8E"/>
    <w:pPr>
      <w:spacing w:before="1000" w:after="400"/>
    </w:pPr>
  </w:style>
  <w:style w:type="character" w:customStyle="1" w:styleId="DateChar">
    <w:name w:val="Date Char"/>
    <w:basedOn w:val="DefaultParagraphFont"/>
    <w:link w:val="Date"/>
    <w:uiPriority w:val="2"/>
    <w:rsid w:val="00D25C8E"/>
  </w:style>
  <w:style w:type="paragraph" w:customStyle="1" w:styleId="RecipientAddress">
    <w:name w:val="Recipient Address"/>
    <w:basedOn w:val="Normal"/>
    <w:uiPriority w:val="3"/>
    <w:qFormat/>
    <w:rsid w:val="003D0FBD"/>
    <w:pPr>
      <w:spacing w:after="480"/>
      <w:contextualSpacing/>
    </w:p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5"/>
    <w:rsid w:val="00343FBB"/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6"/>
    <w:rsid w:val="00343FBB"/>
  </w:style>
  <w:style w:type="paragraph" w:styleId="BalloonText">
    <w:name w:val="Balloon Text"/>
    <w:basedOn w:val="Normal"/>
    <w:link w:val="BalloonText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6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2563"/>
  </w:style>
  <w:style w:type="paragraph" w:styleId="BlockText">
    <w:name w:val="Block Text"/>
    <w:basedOn w:val="Normal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C25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2563"/>
  </w:style>
  <w:style w:type="paragraph" w:styleId="BodyText2">
    <w:name w:val="Body Text 2"/>
    <w:basedOn w:val="Normal"/>
    <w:link w:val="BodyText2Char"/>
    <w:uiPriority w:val="99"/>
    <w:semiHidden/>
    <w:unhideWhenUsed/>
    <w:rsid w:val="002C25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2563"/>
  </w:style>
  <w:style w:type="paragraph" w:styleId="BodyText3">
    <w:name w:val="Body Text 3"/>
    <w:basedOn w:val="Normal"/>
    <w:link w:val="BodyText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256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256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25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256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256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256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256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256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6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56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56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25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2563"/>
  </w:style>
  <w:style w:type="character" w:styleId="Emphasis">
    <w:name w:val="Emphasis"/>
    <w:basedOn w:val="DefaultParagraphFont"/>
    <w:uiPriority w:val="20"/>
    <w:semiHidden/>
    <w:unhideWhenUsed/>
    <w:qFormat/>
    <w:rsid w:val="002C25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256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563"/>
    <w:rPr>
      <w:szCs w:val="20"/>
    </w:rPr>
  </w:style>
  <w:style w:type="table" w:styleId="GridTable1Light">
    <w:name w:val="Grid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84BD1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  <w:tblCellMar>
        <w:left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3">
    <w:name w:val="Grid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2563"/>
  </w:style>
  <w:style w:type="paragraph" w:styleId="HTMLAddress">
    <w:name w:val="HTML Address"/>
    <w:basedOn w:val="Normal"/>
    <w:link w:val="HTMLAddress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256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25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25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56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5E29"/>
    <w:rPr>
      <w:color w:val="11698B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D5E29"/>
    <w:rPr>
      <w:i/>
      <w:iCs/>
      <w:color w:val="11826C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2563"/>
  </w:style>
  <w:style w:type="paragraph" w:styleId="List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C256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2">
    <w:name w:val="List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3">
    <w:name w:val="List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256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25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2563"/>
  </w:style>
  <w:style w:type="character" w:styleId="PageNumber">
    <w:name w:val="page number"/>
    <w:basedOn w:val="DefaultParagraphFont"/>
    <w:uiPriority w:val="99"/>
    <w:semiHidden/>
    <w:unhideWhenUsed/>
    <w:rsid w:val="002C2563"/>
  </w:style>
  <w:style w:type="table" w:styleId="PlainTable1">
    <w:name w:val="Plain Table 1"/>
    <w:basedOn w:val="Table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256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C256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2C25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563"/>
    <w:pPr>
      <w:outlineLvl w:val="9"/>
    </w:pPr>
  </w:style>
  <w:style w:type="paragraph" w:styleId="Salutation">
    <w:name w:val="Salutation"/>
    <w:basedOn w:val="Normal"/>
    <w:next w:val="Normal"/>
    <w:link w:val="SalutationChar"/>
    <w:uiPriority w:val="4"/>
    <w:qFormat/>
    <w:rsid w:val="00156EF1"/>
  </w:style>
  <w:style w:type="character" w:customStyle="1" w:styleId="SalutationChar">
    <w:name w:val="Salutation Char"/>
    <w:basedOn w:val="DefaultParagraphFont"/>
    <w:link w:val="Salutation"/>
    <w:uiPriority w:val="4"/>
    <w:rsid w:val="001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hutnyan\AppData\Roaming\Microsoft\Templates\Business%20letter%20(Sales%20Stripe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68444513F942E0AEF6E86472B38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8D891-0FA0-4A4D-B144-472421C98D3F}"/>
      </w:docPartPr>
      <w:docPartBody>
        <w:p w:rsidR="003C0774" w:rsidRDefault="00D045C1">
          <w:pPr>
            <w:pStyle w:val="6568444513F942E0AEF6E86472B38096"/>
          </w:pPr>
          <w:r w:rsidRPr="006F1118">
            <w:t>Sincerely,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543"/>
    <w:rsid w:val="002414A5"/>
    <w:rsid w:val="003C0774"/>
    <w:rsid w:val="00634E75"/>
    <w:rsid w:val="00A84C9C"/>
    <w:rsid w:val="00D045C1"/>
    <w:rsid w:val="00F0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68444513F942E0AEF6E86472B38096">
    <w:name w:val="6568444513F942E0AEF6E86472B380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40262f94-9f35-4ac3-9a90-690165a166b7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4f35948-e619-41b3-aa29-22878b09cfd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(Sales Stripes design)</Template>
  <TotalTime>2</TotalTime>
  <Pages>1</Pages>
  <Words>213</Words>
  <Characters>1219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Hutnyan</dc:creator>
  <cp:keywords/>
  <cp:lastModifiedBy>Heather Fisher</cp:lastModifiedBy>
  <cp:revision>2</cp:revision>
  <dcterms:created xsi:type="dcterms:W3CDTF">2022-12-20T23:25:00Z</dcterms:created>
  <dcterms:modified xsi:type="dcterms:W3CDTF">2022-12-20T23:25:00Z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